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марта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224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"НИРТА ТЕХНОЛОДЖИ" </w:t>
      </w:r>
      <w:r>
        <w:rPr>
          <w:rFonts w:ascii="Times New Roman" w:eastAsia="Times New Roman" w:hAnsi="Times New Roman" w:cs="Times New Roman"/>
          <w:b/>
          <w:bCs/>
        </w:rPr>
        <w:t>Хабиева</w:t>
      </w:r>
      <w:r>
        <w:rPr>
          <w:rFonts w:ascii="Times New Roman" w:eastAsia="Times New Roman" w:hAnsi="Times New Roman" w:cs="Times New Roman"/>
          <w:b/>
          <w:bCs/>
        </w:rPr>
        <w:t xml:space="preserve"> Рустама </w:t>
      </w:r>
      <w:r>
        <w:rPr>
          <w:rFonts w:ascii="Times New Roman" w:eastAsia="Times New Roman" w:hAnsi="Times New Roman" w:cs="Times New Roman"/>
          <w:b/>
          <w:bCs/>
        </w:rPr>
        <w:t>Гусеновича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Хабиев</w:t>
      </w:r>
      <w:r>
        <w:rPr>
          <w:rFonts w:ascii="Times New Roman" w:eastAsia="Times New Roman" w:hAnsi="Times New Roman" w:cs="Times New Roman"/>
        </w:rPr>
        <w:t xml:space="preserve"> Р.Г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"НИРТА ТЕХНОЛОДЖИ"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 зд.19, офис 007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Fonts w:ascii="Times New Roman" w:eastAsia="Times New Roman" w:hAnsi="Times New Roman" w:cs="Times New Roman"/>
        </w:rPr>
        <w:t>168-419-190 98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 xml:space="preserve">пп.5 п.2 и </w:t>
      </w:r>
      <w:r>
        <w:rPr>
          <w:rFonts w:ascii="Times New Roman" w:eastAsia="Times New Roman" w:hAnsi="Times New Roman" w:cs="Times New Roman"/>
        </w:rPr>
        <w:t xml:space="preserve">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Хабиев</w:t>
      </w:r>
      <w:r>
        <w:rPr>
          <w:rFonts w:ascii="Times New Roman" w:eastAsia="Times New Roman" w:hAnsi="Times New Roman" w:cs="Times New Roman"/>
        </w:rPr>
        <w:t xml:space="preserve"> Р.Г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Хабиев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Р.Г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12.02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Хабиев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Р.Г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Хабиев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Р.Г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"НИРТА ТЕХНОЛОДЖИ" </w:t>
      </w:r>
      <w:r>
        <w:rPr>
          <w:rFonts w:ascii="Times New Roman" w:eastAsia="Times New Roman" w:hAnsi="Times New Roman" w:cs="Times New Roman"/>
          <w:b/>
          <w:bCs/>
        </w:rPr>
        <w:t>Хабиева</w:t>
      </w:r>
      <w:r>
        <w:rPr>
          <w:rFonts w:ascii="Times New Roman" w:eastAsia="Times New Roman" w:hAnsi="Times New Roman" w:cs="Times New Roman"/>
          <w:b/>
          <w:bCs/>
        </w:rPr>
        <w:t xml:space="preserve"> Рустама </w:t>
      </w:r>
      <w:r>
        <w:rPr>
          <w:rFonts w:ascii="Times New Roman" w:eastAsia="Times New Roman" w:hAnsi="Times New Roman" w:cs="Times New Roman"/>
          <w:b/>
          <w:bCs/>
        </w:rPr>
        <w:t>Гусеновича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</w:t>
      </w:r>
      <w:r>
        <w:rPr>
          <w:rFonts w:ascii="Times New Roman" w:eastAsia="Times New Roman" w:hAnsi="Times New Roman" w:cs="Times New Roman"/>
        </w:rPr>
        <w:t>027000000000902</w:t>
      </w:r>
      <w:r>
        <w:rPr>
          <w:rFonts w:ascii="Times New Roman" w:eastAsia="Times New Roman" w:hAnsi="Times New Roman" w:cs="Times New Roman"/>
        </w:rPr>
        <w:t>11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6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